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«»</w:t>
      </w:r>
      <w:r>
        <w:br w:type="textWrapping"/>
      </w:r>
    </w:p>
    <w:tbl>
      <w:tblPr>
        <w:tblStyle w:val="4"/>
        <w:tblW w:w="9659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65"/>
        <w:gridCol w:w="47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ПРИНЯТО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№ от 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МБДОУ «»</w:t>
            </w:r>
          </w:p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2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Положение об организации самообразования педагогов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  <w:r>
        <w:br w:type="textWrapping"/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1.1. Настоящее положение разработано на основании Федерального закона от 29.12.2012 № 273-ФЗ «Об образовании в Российской Федерации», профстандарта «Педагог», приказа от 17.10.2013 № 1155 «Об утверждении федерального государственного образовательного стандарта дошкольного образования», устава МБДОУ «».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Настоящее Положение регулирует деятельность педагогов над темами самообразования, которая является одной из основных форм методической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Работа педагогов над темами самообразования является обязательной частью профессиональной деятельности в МБДОУ «».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Настоящее Положение утверждается приказом заведующего и выставляется на сайт МБДОУ «».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Настоящее Положение доводится до сведения педагогических работников (воспитатели, музыкальный руководитель, инструктор по физической культуре) дошкольной образовательной организации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Цель и задачи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Целью работы над темами самообразования является систематическое повышение педагогами своего профессионального уровня.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совершенствование теоретических знаний, педагогического мастерства участников образовательного процесса;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новыми формами, методами и приемами обучения и воспитания детей;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и внедрение в практику передового педагогического опыта, новейших достижений педагогической, психологической и других специальных наук, новых педагогических технологий;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в дошкольной образовательной организации инновационных процессов;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накопление опыта проведения научно-методической и опытно-экспериментальной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технологий ФГОС ДО;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возрастных особенностей группы;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учебно-воспитательного процесса с учетом развития технологий и актуальных требований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Содержание самообразовательной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Приоритетными направлениями в самообразовании педагогов становятся научно-методическая, исследовательская, опытно-экспериментальная работа по следующим содержательным линиям: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нового содержания дошкольного образования;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внедрение в образовательный процесс современных педагогических технологий;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нового механизма управления качеством образовательной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Содержание самообразовательной деятельности педагога определяется: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целями и задачами, стоящими перед дошкольным образовательным учреждением в области совершенствования воспитательно-образовательного процесса, развития инноваций;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личными потребностями и интересами педагогических работников в области профессионального роста;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задачами развития системы образования Энской области.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Основными формами самообразования являются: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нормативно-правовых документов, научно-методической и специальной литературы;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 открытой непосредственно образовательной деятельности коллег;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самостоятельных разработок, обучение на курсах повышения квалификации.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Педагогу при проведении работы по самообразованию предоставляется самостоятельность в выборе содержания, форм деятельности, сроков исполнения и отчетности.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оформления и проведения самообразовательной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Тема самообразования определяется исходя: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 основных направлений работы дошкольной образовательной организации;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проблем и противоречий, возникающих в процессе работы педагогических работников;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специфики их индивидуальных интересов.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Срок работы над темой самообразования определяется каждым педагогом индивидуально и может составлять от года до пяти лет, но не менее одного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Каждый педагог должен иметь индивидуальный план работы над темой самообразования.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В процессе работы над темой самообразования и по ее завершении педагог представляет наработанный материал.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Заявленные темы подаются старшему воспитателю, заведующему, рассматриваются на педагогическом совете (совещаниях при заведующем), методических советах, утверждаются заведующим МБДОУ «», в структурных подразделениях — заместителями заведующих.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Старший воспитатель ведет учет тем самообразования, курирует деятельность педагогов по их реализации, консультирует, оказывает обходимую методическую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Результат работы по теме самообразования может быть представлен в форме: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доклада (аналитического отчета) на заседании педагогического совета;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статьи на сайте дошкольного образовательного учреждения;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дидактического материала;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методического пособия;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научно-методической разработки;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теоретического, методического и практического семинаров;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практикума;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тренинга;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мастер-класса;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организованной образовательной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Весь наработанный материал сдается в методический кабинет и является доступным для использования другими педагогами.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Наиболее значимый опыт работы педагога может быть рекомендован к его распространению на различных уровнях.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 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Положению о работе педагогов над темами самообразования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МБДОУ 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Примерная тематика самообразования педагогов в соответствии с опытом и педагогическим стажем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молодых специалистов: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ценностей личностно-ориентированной модели воспитания, обучения и развития.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основ педагогического мастерства.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умений и конструктивных способностей.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воспитателей, работающих свыше пяти лет: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способами проектирования воспитательно-образовательного процесса с целью повышения его эффективности и качества в условиях вариативного образования.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умения анализировать научно-методическую литературу, применение полученных знаний на практике, активизация творческих способностей.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опытных, творчески работающих воспитателей: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способностей к перепроектированию собственной деятельности в контексте тенденций развития психолого-педагогической науки и социального заказа общества.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Проявление творческого потенциала педагога.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Пропаганда своих достижений.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исследовательской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педагогов без специального образования: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методикой работы с детьми.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Адаптация к педагогической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Тематикой самообразования также может быть: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Одна из годовых задач ДОУ.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Проблема, которая вызывает у педагога затруднение.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Пополнение знаний по уже имеющемуся опыту.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 2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Положению о работе педагогов над темами самообразования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МБДОУ 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Примерный план работы педагога над темой самообразования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2"/>
        <w:gridCol w:w="23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этап. Подготовительный (выявление)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темы по обобщению опыта работы, обоснование ее актуальности, необходимости рассмотрения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квартал учебного года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Постановка целей, задач работы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Выдвижение гипотезы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этап. Аналитический (изучение)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плана работы по самообразованию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II квартал учебного года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обследования детей по интересующей проблеме (диагностика)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этап. Организационный (обобщение)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Теоретическая часть: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нормативно-правовой, методической, педагогической, психологической и другой литературы, опыта работы коллег и т. п.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 с требованиями оформления теоретической части работы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III, IV кварталы учебного года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часть: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конспектов и конструктов НОД, деятельности и т. д., их апробация.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Изготовление пособий, атрибутов, приобретение оборудования для проведения деятельности.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открытых мероприятий.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Выступление на педагогическом совете.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 работе творческих групп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этап. Завершающий (внедрение)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результатов обследования детей по проблеме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опыта работы: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Систематизация теоретической части.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Систематизация практического материала.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Подборка материалов и составление приложения (плана работы по самообразованию, конспектов, конструктов, результатов продуктивной деятельности детей, фотоматериалов и др.)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 этап. Презентационный (распространение)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презентационного материала по самообразованию (в зависимости от предложенных форм)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ходе дальнейшей педагогической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 опыта работы в методический кабинет на выставку «Передовой педагогический опыт»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материала к публикации в печатных изданиях, на сайте дошкольного образовательного учреждения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 профессиональных конкурсах различных уровней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0248C179"/>
    <w:multiLevelType w:val="multilevel"/>
    <w:tmpl w:val="0248C1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D4DC07F"/>
    <w:multiLevelType w:val="multilevel"/>
    <w:tmpl w:val="4D4DC07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5A241D34"/>
    <w:multiLevelType w:val="multilevel"/>
    <w:tmpl w:val="5A241D3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72183CF9"/>
    <w:multiLevelType w:val="multilevel"/>
    <w:tmpl w:val="72183CF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802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Олеся</dc:creator>
  <dc:description>Подготовлено экспертами Актион-МЦФЭР</dc:description>
  <cp:lastModifiedBy>Олеся</cp:lastModifiedBy>
  <dcterms:modified xsi:type="dcterms:W3CDTF">2022-10-25T10:18:31Z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C5D094C6497F4540AB5A5CE614614115</vt:lpwstr>
  </property>
</Properties>
</file>