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«»</w:t>
      </w:r>
      <w:r>
        <w:br w:type="textWrapping"/>
      </w:r>
    </w:p>
    <w:tbl>
      <w:tblPr>
        <w:tblStyle w:val="4"/>
        <w:tblW w:w="9439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4"/>
        <w:gridCol w:w="2202"/>
        <w:gridCol w:w="22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 МБДОУ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 № 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об индивидуальном маршруте развития одаренных детей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об индивидуальном маршруте развития (далее — Положение) ОО определяет структуру, содержание, порядок разработки и утверждения индивидуального маршрута развития одаренного ребенка.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в соответствии с нормативными правовыми актами: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 «Об образовании» (ст. 77);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Концепцией общенациональной системы выявления и поддержки молодых талантов (утв. Президентом РФ 03.04 2012);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РФ «О национальной стратегии действий в интересах детей на 2012—2017 годы»;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МБДОУ.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Индивидуальный маршрут развития (далее — ИМР) — это персональная траектория освоения ребенком творческих видов деятельности, выбор которых обусловлен его индивидуальными особенностями. Это общий план воспитательно-образовательной деятельности, составленный педагогом при участии родителей на основе образовательных потребностей ребенка. Это персональный путь реализации личностного потенциала ребенка в образовании.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ИМР проектируется для детей с повышенными образовательными потребностями и особыми интеллектуальными, творческими, техническими, социально-лидерскими, физическими способностями.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Целесообразность проектирования ИМР определяется на основании результатов диагностики и выявления одаренных и талантливых детей.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 задачи реализации индивидуального маршрута развития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одаренного ребенка в избранном виде деятельности через оптимальное сочетание групповых и индивидуальных форм;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оптимального темпа, содержания и способов обучения ребенка с учетом его индивидуальных особенностей, интересов, потребностей.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всестороннего развития интеллектуальных, творческих, технических, социально-лидерских, физических способностей ребенка;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удовлетворение индивидуальных образовательных потребностей ребенка;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педагогического процесса на развитие индивидуальных способностей ребенка.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Условия и порядок проектирования индивидуального маршрута развития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ИМР проектируется ежегодно. Сроки его прохождения и содержание определяются педагогом для каждого конкретного ребенка с учетом его индивидуальных особенностей и образовательных потребностей.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Проектирование ИМР осуществляется на основе тесного взаимодействия и сотрудничества педагога, ребенка и его родителей (законных представителей).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ИМР разрабатывается на учебный год и проходит в своем формировании определенные этапы: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индивидуальных особенностей и образовательных потребностей одаренных детей, необходимых для разработки индивидуального маршрута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одаренных детей и их родителей (законных представителей) о возможностях, вариантах и условиях проектирования и реализации ИМР;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педагогом индивидуального маршрута развития одаренного ребенка.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ИМР проходит экспертизу и процедуру согласования со старшим воспитателем. При несоответствии ИМР установленным требованиям он возвращается педагогу для доработки.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После согласования ИМР утверждается приказом заведующего ДОО.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Структура индивидуального маршрута развития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Индивидуальные сведения о ребенке: фамилия, имя ребенка, возраст, детское объединение, сопровождающий педагог, вид одаренности.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Краткая характеристика индивидуальных способностей ребенка.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Цель и задачи реализации индивидуального маршрута развития.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Формы и методы работы.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План мероприятий по развитию одаренного ребенка, включающий наименование мероприятия, его цель и сроки выполнения; планируемые результаты; критерии достижения планируемых результатов.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реализации индивидуального маршрута развития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При реализации ИМР предусматривается сочетание различных форм и методов работы.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 рамках ИМР одаренный ребенок имеет право: сочетать разные формы работы, определять индивидуальный перечень мероприятий, выбирать оптимальный темп развития.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Педагог реализует индивидуальный подход, организует воспитательно-образовательную деятельность через реализацию плана мероприятий, а ребенок обязан их выполнить.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Координация работы педагога по реализации ИМР осуществляется старшим воспитателем в течение учебного года.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Подведение итогов реализации индивидуального маршрута развития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Педагог и ребенок оформляют результаты реализации ИМР в портфолио.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конце учебного года дети совместно с педагогами в свободной форме отчитываются о проделанной работе с последующей ее оценкой.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2856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Олеся</dc:creator>
  <dc:description>Подготовлено экспертами Актион-МЦФЭР</dc:description>
  <cp:lastModifiedBy>Олеся</cp:lastModifiedBy>
  <dcterms:modified xsi:type="dcterms:W3CDTF">2022-10-25T10:28:50Z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9DB9C90CCCFB488289AE63D5AD89C865</vt:lpwstr>
  </property>
</Properties>
</file>