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«»</w:t>
      </w:r>
      <w:r>
        <w:br w:type="textWrapping"/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0"/>
        <w:gridCol w:w="26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МБДОУ «»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Школе молодого воспитателя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определяет организационно-методическую основу деятельности Школы молодого воспитателя в МБДОУ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 состав Школы молодого воспитателя входят наставники, которые выбираются из опытных высококвалифицированных педагогов, и начинающие педагоги.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Решения Школы молодого воспитателя являются рекомендательными для начинающих педагогов.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 и задачи Школы молодого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 Школы молодого воспитателя – содействие повышению профессионального мастерства начинающих педагогов МБДОУ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Школы молодого воспитателя являются: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организационно-педагогических рекомендаций по оптимизации воспитательно-образовательного процесса, условий обучения и воспитания детей дошкольного возраста в МБДОУ 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оказание помощи всем начинающим педагогам в приобретении знаний и умений, необходимых в воспитательно-образовательной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реализации потребности начинающих педагогов в повышении своей профессиональной квалификации;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 передового педагогического опыта.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деятельности Школы молодого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Заседания Школы молодого воспитателя проводятся не реже двух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Тематика заседаний определяется в соответствии с проблемами, возникающими у начинающих педагогов в процессе воспитательно-образовательной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Итоги работы Школы молодого воспитателя подводятся в конце каждого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Руководит Школой молодого воспитателя старший воспитательМБДОУ Детский сад №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Результаты работы Школы молодого воспитателя доводятся до сведения педагогического коллектива на педагогическом совете, оперативном совещании.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Функции участников Школы молодого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 Школы молодого воспитателя осуществляют следующие функции: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обсуждают и утверждают план работы Школы молодого воспитателя;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изучают общеобразовательные программы дошкольного образования, нормативные документы, методическую литературу по вопросам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определяют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отслеживают итоги успешности обучения и воспитания детей, состояния их здоровья.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Права участников Школы молодого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 Школы молодого воспитателя имеют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решения по вопросам, входящим в их компетенцию;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приглашать на заседания Школы молодого воспитателя специалистов, высококвалифицированных педагогов для оказания консультативной помощи;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приглашать на заседания Школы молодого воспитателя представителей общественных организаций, учреждений, родителей воспитанников;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работе методических объединений, школ передового опыта на муниципальном уровне.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Ответственность участников Школы молодого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 Школы молодого воспитателя несут ответственность: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выполнение плана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принятие решений по вопросам, связанным с организацией воспитательно-образовательного процесса в МБДОУ 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Документальное оформление деятельности Школы молодого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Заседания Школы молодого воспитателя оформляются протоколами, которые подписываются ее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Нумерация протоколов ведется от начала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Отчет о работе Школы молодого воспитателя за учебный год представляется руководителю МБДОУ  в письменном виде.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Настоящее положение вступает в действие с момента утверждения и издания приказа руководителя МБДОУ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Изменения и дополнения вносятся в положение не реже 1 раза в пять лет и подлежат утверждению руководителем МБДОУ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10C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Олеся</dc:creator>
  <dc:description>Подготовлено экспертами Актион-МЦФЭР</dc:description>
  <cp:lastModifiedBy>Олеся</cp:lastModifiedBy>
  <dcterms:modified xsi:type="dcterms:W3CDTF">2022-10-25T10:14:04Z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7148C2A864AD43EC99CE3EADD952F4C3</vt:lpwstr>
  </property>
</Properties>
</file>